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udaliśmy się do prowincji judzkiej, do domu potężnego Boga; jest ona odbudowywana z wielkich* kamieni,** a ściany wykładane są drewnem. Praca ta wykonywana jest też sumiennie i z powodzeniem postępuje w 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wielkich, aram. ּ</w:t>
      </w:r>
      <w:r>
        <w:rPr>
          <w:rtl/>
        </w:rPr>
        <w:t>גְלָל</w:t>
      </w:r>
      <w:r>
        <w:rPr>
          <w:rtl w:val="0"/>
        </w:rPr>
        <w:t xml:space="preserve"> (galal), lub: (1) kamieni, które trzeba toczyć, zbyt wielkich do przeniesienia; (2) kamieni obrabianych, &lt;x&gt;150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6:36&lt;/x&gt;;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2024-04-27T08:03:03Z</dcterms:modified>
</cp:coreProperties>
</file>