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7"/>
        <w:gridCol w:w="6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król Dariusz wydał rozkaz i przeszukano dom ksiąg, w którym przechowywano skarby tam w Babilonie.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2024-04-30T05:33:40Z</dcterms:modified>
</cp:coreProperties>
</file>