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 mnie wychodzi rozkaz, że każdy człowiek, który zmieni to zarządzenie, to zostanie wyrwana z jego domu belka, a (on) podniesiony ma być ukarany na niej,* jego dom natomiast ma być za to zamieniony w kupę gruzu.**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ponadto, że każdy, kto zmieni niniejsze zarządzenie, ma ponieść karę. Niech wyrwą belkę z jego domu, podniosą go i ukarzą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natomiast zamienią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wydaję taki dekret: Ktokolwiek zmieni ten rozkaz, to belka z jego domu ma być wyrwana i podniesiona, a on będzie na niej powieszony; jego dom zaś zostanie zamieniony w gnojowisko.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uczyniony jest odemnie dekret: Ktobykolwiek wzruszył to przykazanie, aby wyjęto drzewo z domu jego, i aby je podniesiono, a na niem go powieszono, a dom jego aby był gnojowiskiem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dekret jest uczyniony: Aby każdy człowiek, który by odmienił to rozkazanie, było wzięto drzewo z domu jego i było wystawione, i był przybit na nim, a dom jego aby był pospolity.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wydaję rozporządzenie: Jeśli ktoś przekroczy ten rozkaz, to z domu jego wyrwana będzie belka, a on zawiśnie do niej przybity, dom zaś jego z tego powodu będzie zamieniony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że jeśli kto przekroczy to zarządzenie, to zostanie wyrwana z jego domu belka, na którą zostanie wbity, jego zaś dom zostanie za to zamieniony w kupę gruzu.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moja decyzja co do każdego, kto naruszy ten rozkaz: Niech zostanie rozpięty na belce, wyrwanej z jego domu, a jego dom niech zostanie zamieniony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też, aby każdemu, kto złamie to zarządzenie, wyrwano belkę z jego domu i do niej go przybito. A jego dom niech będzie zamieniony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zatem następujące zarządzenie: każdemu, kto przekroczy ten rozkaz, ma być wyrwana belka z jego domu, on zaś sam przybity do niej i powieszony. Dom zaś jego należy za to [przestępstwo] zamienić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прийнято рішення, щоб кожний чоловік, який змінить це слово, покладений буде на дерево з його дому і піднятий (і) повішений на ньому, і його дім моїм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wychodzi rozkaz, że ktokolwiek naruszy to zarządzenie, to zostanie wyrwana i podniesiona belka z jego domu, i na niej będzie zabity; zaś jego dom stanie się za to gnojowiskiem.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rozkaz, że ktokolwiek przekroczy to postanowienie, temu zostanie wyrwana z domu belka i będzie na niej zawieszony, a jego dom będzie z tego powodu zamieniony w ustęp publiczny.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odnosić się do powieszenia (por. 1Ezd 6:32), chłosty (Herodot 3:159) lub wbicia na pal, &lt;x&gt;150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śmieci.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2024-04-30T05:10:17Z</dcterms:modified>
</cp:coreProperties>
</file>