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Izraela, kapłani i Lewici oraz pozostali (dawni) wygnańcy z radością dokonali poświęcenia* tego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poświęcenia, aram. </w:t>
      </w:r>
      <w:r>
        <w:rPr>
          <w:rtl/>
        </w:rPr>
        <w:t>חֲנֻּכָה</w:t>
      </w:r>
      <w:r>
        <w:rPr>
          <w:rtl w:val="0"/>
        </w:rPr>
        <w:t xml:space="preserve"> (chanukah), zob. &lt;x&gt;340 3:2-3&lt;/x&gt;. Późniejsze święto Chanuka odwołuje się jednak do ponownego poświęcenia świątyni przez Machabeuszy w 164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2024-04-30T02:20:00Z</dcterms:modified>
</cp:coreProperties>
</file>