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Artachszast, król królów. Do Ezdrasza, kapłana, znawcy prawa Boga niebios. Wszelkiej pomyślności!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dotyczy tego,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Artakserkses, król królów, Ezdraszowi, kapłanowi, uczonemu w prawie Boga niebios,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doskonałemu, otóż;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nad królmi, Ezdraszowi, kapłanowi nauczonemu w zakonie Boga niebieskiego, mężowi doskonałemu, i Cheenetczykom.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 kapłanowi, pisarzowi prawa Boga niebieskiego, wielce uczonemu,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kapłanowi, znawcy Prawa Boga niebios. Załatwiono.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przesyła Ezdraszowi, kapłanowi, uczonemu w zakonie Boga niebios, pozdrowienie!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 i uczonemu w Prawie Boga niebios – pozdrowienie.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„Artakserkses, król królów, Ezdraszowi, kapłanowi i znawcy Prawa Boga niebios - pozdrowienie”. I 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Ezdrasza, kapłana i rzecznika Prawa Boga niebios itd. A 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Артасаста цар царів Ездрі писареві закону Господа Бога небесного: Закінчити слово 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 – do Ezdrasza, kapłana, doskonałego uczonego w Prawie Boga niebios,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kapłana Ezdrasza, przepisywacza prawa Boga niebios: Doskonałego pokoju!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2024-04-30T15:34:20Z</dcterms:modified>
</cp:coreProperties>
</file>