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4"/>
        <w:gridCol w:w="2408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2024-04-30T10:12:41Z</dcterms:modified>
</cp:coreProperties>
</file>