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domu twojego Boga, które wypadnie ci pokryć, pokryjesz je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świątyni twojego Boga, które przyjdzie ci pokryć, uczynisz to na koszt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inne potrzeby do domu twojego Boga, za które przyjdzie ci zapłacić, opłać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inne rzeczy, należące do domu Boga twego, i coby potrzeba dać, dasz z domu skarbów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inne rzeczy, których by było potrzeba w dom Boga twego, ilekolwiek będzie potrzeba, abyś nałożył, będzie dano z skarbu i pieniędzy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kosztów na dom Boga twego, jakie wypadnie ci pokryć, pokryjesz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potrzeby świątyni twego Boga, jakie wypadnie ci pokryć, pokryjesz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wydatki na rzecz domu twego Boga, które przyjdzie ci ponieść, pokryjesz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kosztów, jakie poniesiesz na dom twojego Boga, pokryjesz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ponadto będzie ci potrzebne do Świątyni twojego Boga, a czego sam dostarczysz, będzie pokryte ze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на потреби дому твого Бога, що лиш вважатимеш (за потрібне) дати, даси з домів скарбів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pozostałości należące do Domu twojego Boga, które przyjdzie ci pokryć, dasz z domu królewskich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koniecznych potrzeb domu twojego Boga, które wypadnie ci pokryć, pokryjesz z królewskiego domu skarbów.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2024-04-30T19:25:38Z</dcterms:modified>
</cp:coreProperties>
</file>