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Artachszast, król, wydałem także rozkaz wszystkim podskarbim Zarzecza, że wszystko, o co poprosi was Ezdrasz, kapłan, znawca prawa Boga niebios, ma być niezwłocznie uwzględnione,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2024-04-30T14:13:13Z</dcterms:modified>
</cp:coreProperties>
</file>