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 kolei Abiszui, który był synem Pinechasa, a ten synem Eleazara, którego ojcem był Aaron, pierwszy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Abisujego, syna Fineesowego, syna Eleazarowego, syna Aarona kapłana najwyższego: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Abisue, syna Finees, syna Eleazar, syna Aarona, kapłana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arcykapłana 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pierwszego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najwyższego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Авісуя, сина Фінееса, сина Елеазара, сина Аарона першого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Abiszua,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naczelne go kapłana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2024-04-30T12:15:47Z</dcterms:modified>
</cp:coreProperties>
</file>