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 wyruszyli do Jerozolimy niektórzy spośród synów Izraela i kapłanów, i Lewitów, i śpiewaków, i odźwiernych, i niewolników* świątynnych. Było to w siódmym roku (panowania) króla Artachszasta.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Ezdraszem do Jerozolimy wyruszyli także inni potomkowie Izraela, a w tym kapłani, Lewici, śpiewacy, odźwierni i słudzy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świątynni. Było to w siódmym roku panowania króla Artachszasta.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Izraela oraz z kapłanów, Lewitów, śpiewaków, odźwiernych i z Netinitów do Jerozolimy w siódmym roku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(Wyszli też niektórzy z synów Izraelskich, i z kapłanów, i z Lewitów, i śpiewaków, i z odźwiernych, i z Netynejczyków, do Jeruzalemu roku siódmego Artakserksesa króla)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synów Izrael i z synów kapłańskich, i z synów Lewickich, i z śpiewaków, i z odźwiernych, i z Natinejczyków do Jeruzalem roku siódmego Artakserksa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również w siódmym roku [panowania] króla Artakserksesa gromada Izraelitów, kapłanów, lewitów, śpiewaków, odźwiernych i niewolników świątynnych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też z nim do Jeruzalemu niektórzy z synów izraelskich oraz z kapłanów i Lewitów, śpiewaków, odźwiernych, i sług świątynnych w siódmym roku panowania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panowania króla Artakserksesa wyruszyli też do Jerozolimy niektórzy spośród Izraelitów, spośród kapłanów, lewitów, śpiewaków, odźwiernych i sług świątynnych.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wyruszyła do Jerozolimy liczna grupa Izraelitów, kapłanów, lewitów, śpiewaków, odźwiernych i sług świątyni. Było to w siódmym roku panowania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[Razem z nim] wyruszyło do Jeruzalem w siódmym roku panowania Artakserksesa wielu Izraelitów i kapłanów, lewitów, śpiewaków, odźwiernych i niewolników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(деякі) з синів Ізраїля і з священиків і з левітів і співаки і дверники і натіни до Єрусалиму в сьомому році царя Артасаста.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roku króla Artakserksesa wyszło też do Jeruszalaim wielu z synów izraelskich, z kapłanów, Lewitów, śpiewaków, odźwiernych i Netynejczyków.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siódmym roku króla Artakserksesa niektórzy z synów Izraela i z kapłanów oraz Lewici i śpiewacy, i odźwierni, i netynejczycy udali się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 świątynnych.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2024-04-30T20:08:25Z</dcterms:modified>
</cp:coreProperties>
</file>