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wyruszyli do Jerozolimy niektórzy spośród synów Izraela i kapłanów, i Lewitów, i śpiewaków, i odźwiernych, i niewolników* świątynnych. Było to w siódmym roku (panowania) króla Artachszasta.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świątynnych.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2024-04-30T19:42:55Z</dcterms:modified>
</cp:coreProperties>
</file>