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wyruszyliśmy znad rzeki Ahawa dwunastego dnia pierwszego miesiąca, aby pójść do Jerozolimy, a ręka naszego Boga była nad nami i wybawił nas w drodze z ręki wroga i zbójcy.*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zbójcy, </w:t>
      </w:r>
      <w:r>
        <w:rPr>
          <w:rtl/>
        </w:rPr>
        <w:t>אָרַב</w:t>
      </w:r>
      <w:r>
        <w:rPr>
          <w:rtl w:val="0"/>
        </w:rPr>
        <w:t xml:space="preserve"> (’araw), l. zaczajonego (w zasadzce).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2024-05-05T12:49:59Z</dcterms:modified>
</cp:coreProperties>
</file>