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tym (wszystkim), co mamy powiedzieć, nasz Boże, bo porzuciliśmy Twoje przykazania,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2024-04-30T04:18:25Z</dcterms:modified>
</cp:coreProperties>
</file>