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mamy łamać Twoje przykazania i spowinowacać się z obrzydliwościami tych ludów? Czy nie rozgniewasz się na nas ku zagładzie, tak że nie będzie ani reszty, ani ocalonych?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2024-04-30T07:51:57Z</dcterms:modified>
</cp:coreProperties>
</file>