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ofiary wieczornej powstałem z mojego upokorzenia postem* i w swojej rozdartej szacie i w płaszczu padłem na swe kolana i wzniosłem swe dłonie do JAHWE, mego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upokorzenia postem, ּ</w:t>
      </w:r>
      <w:r>
        <w:rPr>
          <w:rtl/>
        </w:rPr>
        <w:t>תַעֲנִית</w:t>
      </w:r>
      <w:r>
        <w:rPr>
          <w:rtl w:val="0"/>
        </w:rPr>
        <w:t xml:space="preserve"> (ta‘anit), hl. W tym przypadku chodzi raczej o upokorzenie. Trudno mówić o poście w tak krótkim okresie, chyba że miałby się on rozciągać na dalsze dni, aż do rozwiązania problemu.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2024-04-30T08:04:34Z</dcterms:modified>
</cp:coreProperties>
</file>