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8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bracia: Szebaniasz, Hodiasz,* Kelita, Pelajasz, Chanan,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Szebaniasz,  Hodiasz,  por.  ww.  13  i  14. Omyłkowe powtórzenie?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2024-05-01T13:44:17Z</dcterms:modified>
</cp:coreProperties>
</file>