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9"/>
        <w:gridCol w:w="4187"/>
        <w:gridCol w:w="3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Zachur, Serebijasz, Sebanijasz,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Zachur, Serebia, Sabania,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Міха, Роов, Есевія,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Zakkura,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2024-05-01T22:18:18Z</dcterms:modified>
</cp:coreProperties>
</file>