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7"/>
        <w:gridCol w:w="2357"/>
        <w:gridCol w:w="2860"/>
        <w:gridCol w:w="3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2024-05-01T14:52:01Z</dcterms:modified>
</cp:coreProperties>
</file>