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90"/>
        <w:gridCol w:w="2290"/>
        <w:gridCol w:w="2780"/>
        <w:gridCol w:w="3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Zakur, Szerebiasz, Szebaniasz,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2024-05-01T15:45:39Z</dcterms:modified>
</cp:coreProperties>
</file>