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0"/>
        <w:gridCol w:w="2099"/>
        <w:gridCol w:w="5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Naczelnicy ludu: Parosz, Pachat -Moab, Elam, Zatu, Bani,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2024-05-01T19:15:39Z</dcterms:modified>
</cp:coreProperties>
</file>