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64"/>
        <w:gridCol w:w="2599"/>
        <w:gridCol w:w="3154"/>
        <w:gridCol w:w="2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Buni, Azgad, Bebaj,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2024-05-01T16:58:06Z</dcterms:modified>
</cp:coreProperties>
</file>