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50"/>
        <w:gridCol w:w="4545"/>
        <w:gridCol w:w="2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yj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ezecja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нія, Ваґой, Ід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jasz, 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r, Ezechiasz, Az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4Z</dcterms:modified>
</cp:coreProperties>
</file>