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2"/>
        <w:gridCol w:w="2419"/>
        <w:gridCol w:w="2935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2024-05-01T18:37:44Z</dcterms:modified>
</cp:coreProperties>
</file>