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6"/>
        <w:gridCol w:w="2497"/>
        <w:gridCol w:w="3031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2024-05-01T22:32:49Z</dcterms:modified>
</cp:coreProperties>
</file>