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4"/>
        <w:gridCol w:w="2316"/>
        <w:gridCol w:w="2810"/>
        <w:gridCol w:w="3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Meszulam, Chezir,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2024-05-01T16:01:22Z</dcterms:modified>
</cp:coreProperties>
</file>