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2"/>
        <w:gridCol w:w="3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2024-05-01T23:02:58Z</dcterms:modified>
</cp:coreProperties>
</file>