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9"/>
        <w:gridCol w:w="2342"/>
        <w:gridCol w:w="2842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Chanan,  Anajasz,  por. Chanan,  Anan w w. 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2024-05-01T15:13:05Z</dcterms:modified>
</cp:coreProperties>
</file>