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7"/>
        <w:gridCol w:w="4206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Rehum, Hasebna, Maasja,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Haltochesz,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Алоіс, Фалаї, Совик,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Masejasz,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Maasejasz,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2024-05-01T15:35:24Z</dcterms:modified>
</cp:coreProperties>
</file>