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1"/>
        <w:gridCol w:w="2257"/>
        <w:gridCol w:w="2739"/>
        <w:gridCol w:w="3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2024-05-01T18:17:51Z</dcterms:modified>
</cp:coreProperties>
</file>