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2"/>
        <w:gridCol w:w="2489"/>
        <w:gridCol w:w="3020"/>
        <w:gridCol w:w="3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2024-05-01T13:28:21Z</dcterms:modified>
</cp:coreProperties>
</file>