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6"/>
        <w:gridCol w:w="4225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Passur, Amaryjasz, Malchyjasz,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Feshur, Amariasz, Melchiasz,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Seraja, Azarja, Jirmeja,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Сарая і Азарія і Єремія,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Malkijjasz,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2024-05-01T17:44:03Z</dcterms:modified>
</cp:coreProperties>
</file>