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ludy tej ziemi będą przynosiły towary i wszelkie ziarno w dzień szabatu,* aby je sprzedać, nie będziemy od nich kupowali ani w szabat, ani w dniu świętym. Zarzucimy też (obsiewanie pól co) siódmy rok oraz wszelki należny dług.**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&lt;x&gt;50 5:12-15&lt;/x&gt;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lichwę wszelkiej ręki, tj. procenty należne z tytułu umów potwierdzonych własnoręcznie, &lt;x&gt;160 10:32&lt;/x&gt;L.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2024-05-01T16:09:54Z</dcterms:modified>
</cp:coreProperties>
</file>