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też na siebie zobowiązanie, że będziemy łożyć jedną trzecią sykla w roku na służbę w domu naszego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2024-05-01T18:03:32Z</dcterms:modified>
</cp:coreProperties>
</file>