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obecności, na stałe ofiary z pokarmów,* na stałe ofiary całopalne, na ofiary szabatowe, w dniu nowiu i w ustalone święta, i na święte (ofiary), i na ofiary zagrzeszne** dla przebłagania za Izraela*** i na wszelkie prace w 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zagrzeszne, </w:t>
      </w:r>
      <w:r>
        <w:rPr>
          <w:rtl/>
        </w:rPr>
        <w:t>וְלַחַּטָאֹות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przebłagania za Izraela, </w:t>
      </w:r>
      <w:r>
        <w:rPr>
          <w:rtl/>
        </w:rPr>
        <w:t>רָאֵל ־ לְכַּפֵר עַל־יִׂשְ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2024-05-01T16:18:21Z</dcterms:modified>
</cp:coreProperties>
</file>