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1"/>
        <w:gridCol w:w="2345"/>
        <w:gridCol w:w="2846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2024-05-01T15:34:05Z</dcterms:modified>
</cp:coreProperties>
</file>