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6"/>
        <w:gridCol w:w="4269"/>
        <w:gridCol w:w="2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Mesullam, Abijasz,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Mosollam, Abia, Miamin,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Abiasz,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Ginneton, Baruch,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Damjjel, Ginneton, Baruk,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Даніїл, Ґаннатон, Варух,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Abija, Mijamin,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Meszullam, Abijasz, Mijjamin,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2024-05-01T18:55:56Z</dcterms:modified>
</cp:coreProperties>
</file>