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0"/>
        <w:gridCol w:w="2451"/>
        <w:gridCol w:w="2975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2024-05-01T20:01:19Z</dcterms:modified>
</cp:coreProperties>
</file>