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Maazjasz, Bilgaj, Szemajasz – to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2024-05-01T19:05:06Z</dcterms:modified>
</cp:coreProperties>
</file>