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Michy, syna Zabdiego, syna Asafa, prowadzący – na początku* dziękuje w modlitwie – i Bakbukiasz, drugi z jego braci, oraz Abda,** syn Szammui, syna Galala, syna Jedutuna.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początku, </w:t>
      </w:r>
      <w:r>
        <w:rPr>
          <w:rtl/>
        </w:rPr>
        <w:t>הַּתְחִּלָה</w:t>
      </w:r>
      <w:r>
        <w:rPr>
          <w:rtl w:val="0"/>
        </w:rPr>
        <w:t xml:space="preserve"> : wg G L Vg: uwielbienie, </w:t>
      </w:r>
      <w:r>
        <w:rPr>
          <w:rtl/>
        </w:rPr>
        <w:t>הַּתְהִלָה</w:t>
      </w:r>
      <w:r>
        <w:rPr>
          <w:rtl w:val="0"/>
        </w:rPr>
        <w:t xml:space="preserve"> , czyli: prowadzący uwielbienie, (który) dziękuje w modlitwie.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2024-04-27T08:11:42Z</dcterms:modified>
</cp:coreProperties>
</file>