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w świętym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świętem dwieście ośmdziesiąt i 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mieście świętym dwie ście ośmdziesiąt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Świętym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mieszkających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 w Mieście świętym wynosiła 284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świętym mieście przebywało wszystkich Lewitów –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2024-04-27T12:48:40Z</dcterms:modified>
</cp:coreProperties>
</file>