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7"/>
        <w:gridCol w:w="54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lud wszystkich mężczyzn chętnych do zamieszkania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błogosławił przy tym wszystkich mężczyzn, którzy z własnej chęci zgodzili się zamieszkać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 błogosławił wszystkim mężczyznom, którzy dobrowolnie postanowili zamieszkać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lud wszystkim mężom, którzy się dobrowolnie ofiarowali, aby mieszkali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błogosławił wszytkim mężom, którzy się dobrowolnie ofiarowali byli, aby mieszkali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błogosławił wszystkich mężów, którzy dobrowolnie postanowili zamieszkać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błogosławił wszystkich mężów, którzy okazali ochotę, aby zamieszkać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błogosławił wszystkich, którzy dobrowolnie postanowili zamieszkać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błogosławił tych wszystkich, którzy zgłaszali się na ochotnika, żeby zamieszkać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błogosławił tym wszystkim, którzy zgodzili się osiedlić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нарід поблагословив всіх мужів, що добровільно осіли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lud wychwalał Boga wszystkim mężom, którzy się skłonili, by mieszkać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lud błogosławił wszystkich mężów, którzy wyrazili chęć zamieszkania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2024-04-27T11:05:27Z</dcterms:modified>
</cp:coreProperties>
</file>