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Niewolnicy* (świątynni) mieszkali zaś na Ofelu,** a nad niewolnikami (świątynnymi przełożonymi) byli Sicha i Giszpa.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 mieszkali na Ofelu. Ich przełożonymi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Netinici mieszkali na Ofelu, a Sicha i Giszpa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czele Netinitów.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Netynejczycy mieszkali w Ofelu; a Sycha i Gipsa byli nad Netynejczykami.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Natynejczycy, którzy mieszkali w Ofel, i Siaha, i Gasfa z Natynejczyków.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mieszkali na Ofelu; Sicha i Giszpa stali na ich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 mieszkali na górze Ofel, a przełożonymi nad niewolnikami świątynnymi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 mieszkali na Ofelu; przewodzili im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 mieszkali na Ofelu, a ich przełożonymi byli Sicha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Ofelu. Ich przełożonymi byli Cicha i Giszpa.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 mieszkali w Ofel; a Sicha i Giszpa byli nad Netynejczykami.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mieszkali w Ofelu; i nad netynejczykami zostali ustanowieni Cycha i Giszpa.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Niewolnicy, </w:t>
      </w:r>
      <w:r>
        <w:rPr>
          <w:rtl/>
        </w:rPr>
        <w:t>נְתִינִים</w:t>
      </w:r>
      <w:r>
        <w:rPr>
          <w:rtl w:val="0"/>
        </w:rPr>
        <w:t xml:space="preserve"> (netinim), lub: słudzy.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3:26&lt;/x&gt;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2024-04-27T12:17:34Z</dcterms:modified>
</cp:coreProperties>
</file>