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prowincji, którzy zamieszkali w Jerozolimie – a w miastach judzkich mieszkali, każdy w swojej posiadłości, w swoich miastach, w Izraelu, kapłani, Lewici, niewolnicy* (świątynni) i synowie niewolników Salomona,**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2:43-58&lt;/x&gt;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2024-04-27T09:12:09Z</dcterms:modified>
</cp:coreProperties>
</file>