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Lakisz i na jego polach, w Azece oraz jej osadach – rozbili się* więc od Beer-Szeby aż do doliny Hinom.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osiedlach, w Lakisz i na jego polach oraz w Azece i jej osadach — rozbili się oni zatem od Beer-Szeby po dolinę Hinom.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 i w Adullam i przynależnych do nich wsiach, w Lakisz i na przynależnych do niego polach i w Azece i przynależnych do niej wsiach. Mieszkali więc od Beer-Szeby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Zanoe, w Adullam i we wsiach ich; w Lachys i na polach jego; w Aseku i we wsiach jego. A tak mieszkali od Beerseby aż do Giehennom.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Zanoa, Odollam i we wsiach jej, Lachis i polach jego, i Aseka, i w córkach jej. I mieszkali w Bersabee aż do doliny Ennom.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z przynależnymi osiedlami, w Lakisz z przynależnymi polami, w Azece z przynależnymi wioskami; osiedlili się więc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Adullam, w ich osiedlach, w Lachisz i na jego polach, w Azece i w jej okolicznych siołach; rozłożyli się więc ze swoimi siedzibami od Beer-Szeby aż do Doliny Chinnom.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należących do niego osadach, w Lakisz i należących do niego polach, Azece i należących do niej miejscowościach. Osiedlili się zatem od Beer-Szeby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jego osadach; w Lakisz i przyległych mu terenach; w Azece i jej osadach. Zajmowali więc obszar od Beer-Szeby do Ge-Hinnom.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Adullam i przynależnych osiedlach, w Lakisz i w jego okręgach, w Azeka i przynależnych do niego osiedlach. Osiedlili się więc na terenie od Beerszeby aż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i ich wsiach; w Lachisz oraz na jego polach; w Azeka i jego wsiach. Zatem zamieszkiwali od Beer Szeby do doliny 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Lachisz i na jego polach, w Azece i jej zależnych miejscowościach. I rozłożyli się obozem od Beer-Szeby aż po Dolinę Hinnoma.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rozbili się, &lt;x&gt;160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2024-04-27T09:16:12Z</dcterms:modified>
</cp:coreProperties>
</file>