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Zanoach, w Adullam oraz ich osadach, w Lakisz i na jego polach, w Azece oraz jej osadach – rozbili się* więc od Beer-Szeby aż do doliny Hinom.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rozbili się, &lt;x&gt;160 11:30&lt;/x&gt;L.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2024-04-27T13:13:32Z</dcterms:modified>
</cp:coreProperties>
</file>