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51"/>
        <w:gridCol w:w="2576"/>
        <w:gridCol w:w="3127"/>
        <w:gridCol w:w="3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2024-04-27T11:59:46Z</dcterms:modified>
</cp:coreProperties>
</file>