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13"/>
        <w:gridCol w:w="2510"/>
        <w:gridCol w:w="3046"/>
        <w:gridCol w:w="3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Chasor, Ramy, Gitaim,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2024-04-27T08:16:20Z</dcterms:modified>
</cp:coreProperties>
</file>