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8"/>
        <w:gridCol w:w="2411"/>
        <w:gridCol w:w="2926"/>
        <w:gridCol w:w="3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2024-04-27T09:26:57Z</dcterms:modified>
</cp:coreProperties>
</file>