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synów Judy i Beniamina zamieszkali w Jerozolimie* – z synów Judy: Ataja, syn Uzjasza, syna Zachariasza, syna Amariasza, syna Szefatiasza, syna Mahalalela z potomków Peresa,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zamieszkali tylko niektórzy z potomków Judy i Beniamina — z synów Judy: Ataja, syn Uzjasza, który był synem Zachariasza, a ten synem Amariasza, syna Szefatiasza, który z kolei był synem Mahalalela z potomków Peresa.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w Jerozolimie mieszkali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Judy i Beniamina. Z synów Judy: Ataja, syn Uzjasza, syna Zachariasza, syna Amarasza, syna Szefatiasza, syna Mahalaleela z synów Peresa;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 Jeruzalemie mieszkali niektórzy z synów Judowych i z synów Benjaminowych. Z synów Judowych: Atajasz, syn Uzyjasza, syna Zacharyjaszowego, syna Amaryjaszowego, syna Sefatyjaszowego, syna Mahaleelowego z synów Faresowych: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Jeruzalem mieszkali z synów Juda i z synów Beniamin. Z synów Juda: Atajas, syn Azjam, syna Zachariaszowego, syna Amariaszowego, syna Safatiaszowego, syna Malaleel; z synów Fares,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zamieszkali synowie Judy i synowie Beniamina. Spośród synów Judy: Atajasz, syn Ozjasza, syna Zachariasza, syna Amariasza, syna Szefatiasza, syna Mahalaleela, spośród synów Peresa,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Jeruzalemie osiedlili się niektórzy z Judejczyków i Beniaminitów. Z Judejczyków Ataja, syn Uzzjasza, syna Zachariasza, syna Amariasza, syna Szefatiasza, syna Mahalalela z potomków Peresa,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zamieszkali potomkowie Judy i Beniamina. Spośród potomków Judy: Atajasz, syn Ozjasza, syna Zachariasza, syna Amariasza, syna Szefatiasza, syna Mahalaleela. Spośród potomków Peresa: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zamieszkali potomkowie Judy i Beniamina z potomków Judy: Atajasz, syn Ozjasza, syna Zachariasza, syna Amariasza, syna Szefatiasza, syna Machalalela. Z potomków Peresa: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zamieszkali synowie Judy i synowie Beniamina. Spośród synów Judy: Ataja, syn Uzzijji, syna Zakarji, syna Amarji, syna Szefatji, syna Mahalaleela - spośród potomków Pereca;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Єрусалимі осіли з синів Юди і з синів Веніямина. З синів Юди: Атая син Озая, син Захарії, син Амарії, син Сафатія, син Малелеїла, і (дехто) з синів Фареса.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Jeruszalaim mieszkali niektórzy z potomków Judy oraz potomków Binjamina. Z potomków Judy: Atajasz, syn Uzjasza, syna Zachariasza, syna Amariasza, syna Szefatji, syna Mahalalela, z synów Pereca;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Jerozolimie zamieszkali niektórzy spośród synów Judy i niektórzy spośród synów Beniamina. Spośród synów Judy byli: Atajasz, syn Uzzjasza, syna Zachariasza, syna Amariasza, syna Szefatiasza, syna Mahalalela z synów Pereca;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2024-04-27T11:59:03Z</dcterms:modified>
</cp:coreProperties>
</file>