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nimi był Joel, syn Zikriego, a Juda, syn Hasenui, był jako drugi (postawiony) nad 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2024-04-27T09:30:23Z</dcterms:modified>
</cp:coreProperties>
</file>